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zaraz lub później nie tylko ty, ale i wszyscy, którzy mnie dziś słuchają, stali się tacy jak ja, pomijając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powiedział: Dałby Bóg, abyś i niemal, i całkowicie nie tylko ty, ale i wszyscy, którzy mnie dziś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Życzyłbym od Boga, aby i w mału, i w wielu, nie tylko ty, ale i wszyscy, którzy mię dziś słuchają, stali się takimi, jakim i ja jest, oprócz tych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Żądam od Boga, aby i w male, i w wielu, nie tylko ty, ale i wszyscy, którzy słuchają dziś, takimi się zstali, jakim ja też jest, okrom tych 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Dziękowałbym Bogu, gdyby, niedługo czy długo, nie tylko ty ale i wszyscy, którzy mnie dziś słuchają, stali się takimi, jakim ja jestem, pominąwszy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powiedział: Chciałbym uprosić u Boga,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„Oby kiedyś Bóg sprawił, żebyś nie tylko ty, ale wszyscy, którzy mnie dzisiaj słuchają, stali się do mnie podobni, z wyjątkiem tych kajdan”.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„Życzyłbym sobie u Boga, aby już zaraz czy po dłuższym czasie nie tylko ty, lecz wszyscy moi dzisiejsi słuchacze stali się takimi jak ja. Lecz jednak bez tych kajdan”.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- Dziękowałbym Bogu, gdybyś ty i wszyscy, którzy mnie dziś słuchają, zaraz lub później stali się takimi chrześcijanami jak ja, tylko bez tych kajdan.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ʼDziękowałbym Bogu - powiedział na to Paweł - gdyby w krótkim lub dłuższym czasie nie tylko ty, ale wszyscy, którzy mnie dziś słuchają, stali się takimi, jak ja jestem, pominąwszy te więzyʼ.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Чи трохи, чи багато, благав я Бога, щоб не тільки ти, а й усі, що сьогодні мене чують, стали такими, як я, за винятком цих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Prosiłbym Boga, aby z małych i wielkich, którzy mnie dzisiaj słuchają, nie tylko ty, ale i wszyscy stali się takimi, jaki ja jestem; za 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odparł: "Czy miałoby to potrwać czas krótki, czy długi, Bóg wie, że chciałbym, abyś nie tylko ty, ale i wszyscy, którzy mnie słuchają, stali się tacy jak ja, z wyjątkiem tych kajdan!"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powiedział: ”Oby Bóg sprawił, żeby czy to wkrótce, czy po dłuższym czasie – nie tylko ty, lecz i wszyscy, którzy mnie dzisiaj słyszą, stali się takimi, jak i ja jestem, z wyjątkiem tych więzów”.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—Byłbym wdzięczny Bogu—odpowiedział Paweł—gdybyś zarówno ty, jak i wszyscy słuchający mnie tu, prędzej czy później mogli stać się takimi jak ja, oczywiście z wyjątkiem tych kajdan.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2024-05-02T10:59:55Z</dcterms:modified>
</cp:coreProperties>
</file>