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tej nocy* stanął przy mnie anioł** tego Boga, do którego należę i któremu oddaję cześć,***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 przy bowiem mnie tej nocy Boga, którego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któremu i służę, zwiastun*,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8:26&lt;/x&gt;;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6:17&lt;/x&gt;; 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"anioł", "zwiastun" - połączyć 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2024-05-08T00:09:31Z</dcterms:modified>
</cp:coreProperties>
</file>