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przeniesiono ich do Sychem i złożono w grobowcu, który Abraham nabył za pieniądze od synów Hemmora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 przeniesieni do Sychem i złożeni w grobie, który Abraham kupił za pieniądze u synów Chamora,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w grobie, który był kupił Abraham za pieniądze u synów Hemora, ojca Sychemowego.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są w grobie, który kupił Abraham za sumę srebra u synów Hemora, syna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złożono w grobie,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 i złożono w grobowcu, który za pieniądze kupił Abraham od synów Hemora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przeniesiono ich do Sychem i złożono w grobowcu,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Abraham kupił za srebro od synów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przeniesieni zostali do Sychem, i złożeni w grobie, który Abraham za srebro kupił w Sychem od synów Chamora.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zabrano ich ciała do Sychem i złożono w grobowcu, za który swego czasu Abraham zapłacił srebrem szczepowi Hemorytów.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nabył tam Abraham za pieniądze od synów Hemora.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перенесені були до Сихему та покладені до гробниці, яку купив був за срібло Авраам у синів Емора Сихемового.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oraz umieszczeni w grobowcu, który Abraham kupił sobie za wartość srebra od synów Hamora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ich przeniesiono do Sz'chem i pochowano w grobowcu, który Awraham nabył za określoną kwotę od rodziny Chamora w Sz'chem.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Szechem i złożono w grobowcu, który Abraham za określoną cenę kupił od synów Chamora w Szechem za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przeniesiono do Sychem i pochowano w grobowcu, który Abraham kupił od synów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2024-05-03T18:29:58Z</dcterms:modified>
</cp:coreProperties>
</file>