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słowa Mojżesz uciekł i stał się przychodniem w ziemi madiańskiej,* ** gdzie zrodził dwóch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zaś Mojżesz na słowo to i stał się mieszkającym obok w ziemi Madian, gdzie zrodził synów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sprawiły, że Mojżesz uciekł z Egiptu i stał się przychodniem w ziemi madiamskiej. Tam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był cudzoziemcem w 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za temi słowy i był przychodniem w ziemi Madyjańskiej,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dla słowa tego, i zstał się przychodniem w ziemi Madiańskiej, gdzie zrodził dwu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żył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 powodu tego słowa, i stał się przychodniem w ziemi madiańskiej, gdzie zrodził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usłyszał te słowa, uciekł i żył jako cudzoziemiec w ziemi Madian, gdzie mu się urodziło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uciekł i przebywał jako cudzoziemiec w kraju Madianitów,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Mojżesz z powodu tych słów i został wygnańcem w krainie Madian. Tam zrodził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uciekł Mojżesz słysząc te słowa. Zamieszkał jako cudzoziemiec wśród Midianitów, gdzie urodziło mu się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Mojżesz uciekł i zamieszkał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слово втік Мойсей і став чужинцем в Мадіямській землі, де породив двох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uciekł na to słowo i stał się cudzoziemcem na 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Mosze uciekł z kraju i stał się wygnańcem w ziemi Midian, i miał tam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ratował się ucieczką i stal się osiadłym przybyszem w ziemi Midian, gdzie został ojcem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Mojżesz uciekł z Egiptu i zamieszkał jako cudzoziemiec w kraju Madian. Tam urodziło mu się dwóch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Midianici, Μαδιάμ, lud półkoczowniczy zamieszkujący Płw. Arabski, trudniący się m.in. hodowlą wielbłądów. W czasach sędziów (XII/XI w. p. Chr.) weszli w koalicję z Amalekitami przeciw Izraelowi.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2:21-22&lt;/x&gt;; &lt;x&gt;20 4:20&lt;/x&gt;; &lt;x&gt;20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2024-05-04T01:59:45Z</dcterms:modified>
</cp:coreProperties>
</file>