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opadły mu z oczu jakby łuski, przejrzał, wstał i został ochrzczony.*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odpadły mu od oczu jakby łuski. Zaczął znowu widzieć i wstawszy dał się zanurzyć.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odpadły z oczu jego jakby łuski przejrzał zarówno od razu i wstawszy został zanurzony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2024-05-08T04:01:16Z</dcterms:modified>
</cp:coreProperties>
</file>