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3"/>
        <w:gridCol w:w="5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 zgromadzeniach ogłaszał Pomazaniec że Ten jest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zaczął głosić w synagogach Jezusa, że On jest Synem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w synagogach* ogłaszał Jezusa, że Ten jest Synem Boga.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 zgromadzeniach ogłaszał Pomazaniec że Ten jest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zaczął głosić Jezusa w synagogach. Utrzymywał, że to On jest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 synagogach zaczął głosić Chrystusa, że on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kazał w bóżnicach Chrystusa, że on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w bóżnicach opowiadał Jezusa, że ten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spędził z uczniami w Damaszku i zaraz zaczął głosić w synagogach, że Jezus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zaczął zwiastować w synagogach Jezusa, że On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 synagogach zaczął głosić, że Jezus jest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potem zaczął nauczać w synagogach, że Jezus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nagle zaczął głosić w synagogach o Jezusie, że jest Synem Bożym.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zaczął zaraz głosić w synagogach, że Jezus jest Synem Bożym.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w synagogach nauczał, że Jezus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синаґоґах зразу проповідував Ісуса, що він є Сином Божим.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głosił w bóżnicach Chrystusa, że ten jest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razu zaczął głosić w synagogach, że Jeszua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zaczął w synagogach głosić o Jezusie, że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razu zaczął głosić w okolicznych synagogach, że Jezus naprawdę jest Synem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16:16&lt;/x&gt;; &lt;x&gt;500 20:31&lt;/x&gt;; &lt;x&gt;520 1:3-4&lt;/x&gt;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Dosłownie: "(miejscach)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2024-05-08T08:14:43Z</dcterms:modified>
</cp:coreProperties>
</file>