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zaś jej rękę wzbudził ją zawoławszy zaś świętych i wdowy postawił obok ją żyjącą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podał jej rękę i podniósł ją; następnie przywołał świętych oraz wdowy i przedstawił ją żywą.*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zaś jej rękę, podniósł ją. Zawoławszy zaś świętych* i wdowy postawił przy ją żyjącą.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zaś jej rękę wzbudził ją zawoławszy zaś świętych i wdowy postawił obok ją żyjącą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Piotr podał jej rękę i podniósł ją. Potem przywołał świętych oraz wdowy i przedstawił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podał jej rękę i podniósł ją, a zawoławszy świętych i wdowy, pokazał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podawszy jej rękę, podniósł ją, a zawoławszy świętych i wdów, stawił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podawszy jej rękę, podniósł ją. A wezwawszy świętych i wdów, oddał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podał jej rękę i podniósł ją. Zawołał świętych i wdowy, i ujrzeli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podał jej rękę i podniósł ją; przywoławszy zaś świętych i wdowy, pokazał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więc jej rękę i ją podniósł. Następnie zawołał świętych i wdowy i pokazał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podał jej rękę i podniósł ją. Potem zawołał świętych oraz wdowy i pokazał im, że ona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Podał jej rękę i podniósł ją. Zawołał świętych i wdowy i oddał ją żywą.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podał jej rękę i pomógł wstać, potem zawołał wiernych i wdowy i pokazał im, że ona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jej rękę, by mogła wstać, zawołał świętych i wdowy i pokazał, że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Подавши ж їй руку, підвів її. Покликавши святих і вдовиць, поставив її живою.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podał jej rękę, podniósł ją, zwołał świętych i wdowy, i oddał ją żyjącą.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jej rękę i pomógł wstać, po czym zawoławszy wierzących i wdowy, oddał im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podał jej rękę, podniósł ją i zawołał świętych oraz wdowy, i przedstawił ją żywą.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podał jej rękę i pomógł wstać, po czym zawołał wdowy oraz innych świętych i pokazał im, że żyje.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17:23&lt;/x&gt;; &lt;x&gt;490 7:15&lt;/x&gt;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2024-05-08T18:14:46Z</dcterms:modified>
</cp:coreProperties>
</file>