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wstań i wejdź do miasta, i zostanie powiedziane ci, które co ty trzeba czynić*".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Drżąc zarówno i będąc zdumionym powiedział Panie co mi chcesz uczynić a Pan do niego powstań i wejdź do miasta i zostanie powiedziane ci co tobie trzeba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jednak. Wejdź do miasta. Tam ci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drżąc i bojąc się, powiedział: Panie, co chcesz, abym zrobił? A Pan do niego: Wstań i idź do miasta,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 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powiedzą, co masz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Saul drżąc i bojąc się, rzekł: Panie! co chcesz, abym ja uczynił?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Pan do niego: Wstań, a wnijdź do miasta, a tam ci powiedzą, co byś ty miał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drżąc i zdumiewając się, rzekł: Panie, co chcesz, abych 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powstań i idź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tam ci powiedzą,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idź do miasta. Tam dowiesz się, co masz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 jednak i wejdź do tego miasta. Tam ci powiedzą, co masz 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idź do miasta, tam się dowiesz, co masz dalej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miasta, a tam ci powiedzą, co powinieneś czynićʼ.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увійди до міста і скажеться тобі, що тобі треба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drżąc i się bojąc, Saul powiedział: Panie, co chcesz, bym ja uczynił? A Pan do niego: Wstań, wejdź do miasta, a zostanie ci powiedziane co ty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wstań i wejdź do miasta, a powiedzą ci, co masz robić".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jednak i wejdź do miasta, a powiedzą ci, co masz zrobić”.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 teraz i idź do miasta. Tam ci powiedzą, co masz dalej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Składniej:..co trzeba, abyś czynił".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2024-05-08T17:51:15Z</dcterms:modified>
</cp:coreProperties>
</file>