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0"/>
        <w:gridCol w:w="4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zostać razem zachęceni wśród was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wzajemnej wierze waszej ― i 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zostać razem zachęconymi wśród was przez wśród jednych drugim wiarę waszą zarówno i 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znaczy, aby wspólnie doznać zachęty pośród was dzięki wzajemnej wierze* – waszej i mojej.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jest, (by) zostać razem zachęceni wśród was przez (tę) wśród jedni drugich wiarę waszą i moją.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zostać razem zachęconymi wśród was przez wśród jednych drugim wiarę waszą zarówno i 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dokładniej rzecz biorąc, razem z wami doznać zachęty dzięki wspólnej wierze — waszej i 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abyśmy się wzajemnie pocieszyli obopólną wiarą,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abyśmy się u was zobopólnie ucieszyli przez społeczną wiarę, i waszę, i 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abyśmy się w was spólnie ucieszyli przez tę, która zobopólna jest, wiarę waszę i 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abyśmy się u was nawzajem pokrzepili wspólną wiarą –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aby doznać wśród was pociechy przez obopólną wiarę,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aby przez wiarę waszą i moją wzajemnie się pokrzepić.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raczej dla wzajemnego pokrzepienia wspólnie posiadaną wiarą,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mianowicie doznaniem wśród was pokrzepienia z obopólnej wiary: waszej i mojej.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znaczy dzięki wspólnej wierze waszej i mojej, wzmocnić się nawzajem.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Oznacza to, że chciałbym doznać pociechy wśród was dzięki wzajemnej wierze - waszej i 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тобто втішитися з вами спільною вірою - вашою і моєю.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wtedy dzieje, gdy pośród was, razem zostaniemy zachęceni poprzez wzajemną wiarę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- innymi słowy - abyśmy przez mój pobyt wśród was mogli dzięki wspólnej wierze pokrzepić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raczej żeby nastąpiła wśród was wymiana zachęt, u każdego przez wiarę drugiego, zarówno waszą, jak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wzajemnie zachęcili się swoją wiarą: wy moją, a ja waszą.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2024-03-29T12:47:11Z</dcterms:modified>
</cp:coreProperties>
</file>