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56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poznawszy ― Boga nie jako Bogu oddali chwałę lub dziękowali, ale zostali uczynieni próżnymi w ― rozważaniach ich, i zostało zaćmione ― nierozumne ich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że poznawszy Boga nie jak Boga chwalili lub podziękowali ale zostali uczynieni próżnymi w rozważaniach ich i zostało zaćmione nierozumne ich serce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(To) dlatego, że poznawszy Boga, nie oddali Mu chwały ani nie podziękowali jako Bogu, lecz przez swe powątpiewanie stali się niezdolni do poprawnego myślenia* i ich bezmyślne serce** uległo zaciemnieniu.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że poznawszy Boga nie jako Bogu oddali chwałę lub podziękowali, ale stali się czczymi w rozważaniach ich* i zostało pogrążone w ciemności nierozumne ich serce.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że poznawszy Boga nie jak Boga chwalili lub podziękowali ale zostali uczynieni próżnymi w rozważaniach ich i zostało zaćmione nierozumne ich serce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stali się niezdolni do poprawnego myślenia, gr. ἐματαιώθησαν, lub: zmarnieli.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4:17-18&lt;/x&gt;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Sens: swych.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2024-04-19T22:02:20Z</dcterms:modified>
</cp:coreProperties>
</file>