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― splendor ― niezniszczalnego Boga na podobieństwo obrazu zniszczalnego człowieka i skrzydlatych i czworonogów i pełzających.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Zamienili też chwałę nieśmiertelnego Boga na podobiznę obrazu śmiertelnego człowieka, ptaków, czworonogów lub płazów.*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zmienili chwałę niezniszczalnego Boga na upodobnienie* obrazu (do) zniszczalnego człowieka, i fruwających, i czworonogów, i pełzających.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zmienili chwałę niezniszczalnego Boga na podobieństwo obrazu zniszczalnego człowieka i ptaków i czworonogów i pełzających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32:4&lt;/x&gt;; &lt;x&gt;50 4:15-19&lt;/x&gt;; &lt;x&gt;230 106:20&lt;/x&gt;; &lt;x&gt;300 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przedmiotowy: to, co jest upodobnione.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2024-04-24T11:26:40Z</dcterms:modified>
</cp:coreProperties>
</file>