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6"/>
        <w:gridCol w:w="4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― Bóg na ― pożądliwość ― serc ich na nieczystość ― splugawienia ― ciała ich przez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żądzom ich serc na nieczystość, by bezcześcili* własne ciała między sobą**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wydał ich Bóg przez pożądania serc ich na nieczystość, (by) doznawać braku szacunku ciała* ich przez nich,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plugawili.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(1) inf. celu: aby plugawili swoje ciała; (2) inf. rezultatu: stąd plugawią swoje ciała; (3) inf. wyjaśniający, co oznacza to wydanie ich ze strony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"doznawać braku szacunku ciała" - składniej: "by ciała ich doznawały braku szacunku". Możliwy inny przekład: "doznawania braku szacunku przez ciała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2024-04-25T15:56:08Z</dcterms:modified>
</cp:coreProperties>
</file>