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5"/>
        <w:gridCol w:w="4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mówię, ― narodom: Na ile ― więc jestem ja narodów wysłannikiem, ― służbę mą chwalę,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mówię poganom na ile wprawdzie jestem ja pogan wysłannik posługę moją chwalę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z narodów, mówię: Na ile ja jestem apostołem narodów,* doceniam moją posługę.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Wam zaś mówię, poganom. Na ile więc jestem ja pogan* wysłannikiem, służbę mą otaczam chwałą,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mówię poganom na ile wprawdzie jestem ja pogan wysłannik posługę moją chwalę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przedstawicielom narodów, mówię: Jako apostoł narodów, cieszę się z mojego zadania.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do was, pogan. Na ile jestem apostołem pogan, chlubię się swoją służbą;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mówię wam poganom, ilem ja jest Apostołem pogan, usługiwanie moje zalecam,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powiadam wam, Poganom, pókim ja jest Apostołem Poganów, usługowanie moje czcić będę,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 zaś, pogan, mówię: będąc apostołem pogan, przez cały czas chlubię się posługiwaniem swoim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 zaś, którzy jesteście z pogan, mówię: Skoro już jestem apostołem pogan, służbę moją chlubnie wykonuję;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wam, poganom: Właśnie jako apostoł pogan chlubię się swoją służbą.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Zwracam się do was, do pogan! Jako apostoł pogan staram się dobrze wypełniać moją posługę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was mówię, do pogan: Ja jako apostoł pogan wysławiam to moje posługiwanie,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Zwracam się teraz do wierzących, którzy pochodzą z pogan. Jako apostoł narodów mam zaszczyt pełnić służbę wśród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zaś, poganie, powiadam: O ile ja sam jestem apostołem pogan, o tyle chlubić się będę mym posługiwaniem,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 вам, поганам: Оскільки я є апостолом для поган, прославляю моє служіння;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poganom. Przez ile czasu ja jestem apostołem pogan wynoszę swoją służbę,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tym z was, którzy są nie-Żydami, powiadam to: ponieważ sam jestem wysłannikiem posłanym do nie-Żydów, nagłaśniam wagę mojej pracy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mówię do was, ludzi z narodów. Skoro w rzeczywistości jestem apostołem dla narodów, przysparzam chwały memu usługiwaniu;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kilka słów do was, wierzących pogan. Ciągle podkreślam, że jestem apostołem posłanym do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9:15&lt;/x&gt;; &lt;x&gt;510 22:21&lt;/x&gt;; &lt;x&gt;550 1:16&lt;/x&gt;; &lt;x&gt;550 2:8&lt;/x&gt;; &lt;x&gt;560 3:8&lt;/x&gt;; &lt;x&gt;610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do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2024-04-27T07:57:02Z</dcterms:modified>
</cp:coreProperties>
</file>