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jakoś pobudziłbym do zazdrości moich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i zbawiłbym któryś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jakoś wzbudzę zazdrość u moich według ciała i zbawię niektórych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jakoś pobudziłbym do zazdrości me ciało* i zbawiłbym niektórych z nich.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jakoś pobudziłbym do zazdrości moje ciało i zbawiłbym niektórych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 zamienni. Jej sens: moich współrodaków.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2024-04-27T10:24:22Z</dcterms:modified>
</cp:coreProperties>
</file>