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1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jakieś ― gałęzie zostały odłamane, ty zaś dziką oliwką będąc wszczepionym w nich i współuczestnikiem ― korzenia ― tłustości ― oliwnego stałeś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z dzikiego drzewa oliwnego będąc zostałeś wszczepiony wśród nich i współuczestnik korzenia i tłustości drzewa oliwnego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odłamane,* a ty, będąc dziką oliwką, zostałeś między (pozostałe) wszczepiony i stałeś się uczestnikiem korzenia oraz tłuszczu drzewa oliwnego,**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niektóre (z) gałęzi zostały odłamane, ty zaś, z dzikiego drzewa oliwnego będąc, zostałeś wszczepiony wśród nich i współuczestnikiem korzenia tłustości* drzewa oliwnego** stałeś się,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(z) dzikiego drzewa oliwnego będąc zostałeś wszczepiony wśród nich i współuczestnik korzenia i tłustości drzewa oliwnego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niektóre z tych gałęzi zostały odłamane, a ty, niczym dzika gałązka, wszczepiony między pozostałe, zyskałeś udział w korzeniu i sokach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 a ty, który byłeś dzikim drzewem oliwnym, zostałeś wszczepiony zamiast nich i stałeś się uczestnikiem korzenia i tłustości drzewa oliwnego;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niektóre z gałęzi odłamane są, a ty, któryś był płonną oliwą, jesteś wszczepiony zamiast nich i stałeś się uczestnikiem korzenia i tłustości oliwnego drzewa: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z gałęzi ułomione są, a ty, będąc płonną oliwą, jesteś w nie wszczepion i zstałeś się uczestnikiem korzenia i tłustości oliwnej,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niektóre zostały odcięte, a na ich miejsce zostałeś wszczepiony ty, który byłeś dziczką oliwną, i razem [z innymi gałęziami] z tym samym złączony korzeniem, na równi z nimi czerpałeś soki oliwne,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 a ty, będąc gałązką z dzikiego drzewa oliwnego, zostałeś na ich miejsce wszczepiony i stałeś się uczestnikiem korzenia i tłuszczu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niektóre gałęzie zostały odłamane, a ty, będąc z dzikiego drzewa oliwnego, zostałeś wszczepiony na ich miejsce i z korzeni czerpiesz soki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odcięte, a ty, będąc dziczką oliwną, zostałeś wszczepiony w ich miejsce i korzystasz z obfitości oliwnego korzenia,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niektóre z tych gałązek odłamały się i ty, będąc dziczka oliwną, wszczepiony zostałeś między tamte i dopuszczony zostałeś do współudziału w sokach z owego oliwnego korzenia,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niektóre gałęzie drzewa oliwnego odłamano, a ciebie jak dziką oliwkę wszczepiono na ich miejsce tak, że czerpałeś soki z jego korzeni,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gałęzie odłamano, ciebie zaś, dziką oliwkę, wszczepiono w ich miejsce i poprzez korzeń czerpałeś soki oliwne,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деякі з гілок відломилися, а ти, бувши дикою оливкою, прищепився до них і живишся з кореня та соку оливки,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niektóre z gałęzi zostały odłamane, zaś ty, będąc z dzikiego drzewa oliwnego, zostałeś w nie wszczepiony oraz stałeś się współuczestnikiem korzenia i tłustości drzewa oliwnego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gałęzie zostały odłamane, i ty - dziczka oliwna - zostałeś wszczepiony między nie, i stałeś się w równym stopniu uczestnikiem bogatego korzenia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niektóre gałęzie zostały wyłamane, a ty, chociaż jesteś dzikim drzewem oliwnym, zostałeś między nie wszczepiony i stałeś się współuczestnikiem korzenia tłustości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gałązki z oliwnego drzewa Abrahama zostały odcięte, abyś ty, jako poganin, będący gałązką z dzikiego drzewa, został wszczepiony w szlachetną oliwkę i obficie czerpał soki z jej korzenia.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2:11-19&lt;/x&gt;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"korzenia tłustości": "korzenia i tłustości"; "tłustości"; "tłustości korzenia"; "tłustości i korzenia".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"korzenia tłustości drzewa oliwnego" - składniej: "tłustości korzenia drzewa oliwnego".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2024-04-27T10:28:52Z</dcterms:modified>
</cp:coreProperties>
</file>