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01"/>
        <w:gridCol w:w="3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nieżałowanymi bowiem ― dary łaski i ― powołanie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nieżałowane bowiem dary łaski i powołanie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Nieodwołalne są bowiem dary łaski i powołanie ze strony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nieżałowanymi bowiem dary i powołanie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nieżałowane bowiem dary łaski i powołanie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dlatego, że dary łaski i powołanie ze strony Boga są rzeczą nieodwołalną.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Nieodwołalne są bowiem dary i powołanie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darów swoich i wezwania Bóg nie żałuje.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bez żałowania są dary i wezwania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dary łaski i wezwanie Boże są nieodwołalne.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Nieodwołalne są bowiem dary i powołanie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Nieodwołalne są bowiem dary i powołanie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dobrodziejstwa i wezwanie są bowiem nieodwołalne.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dary łaski Boga i zaproszenie — nieodwołalne.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nie odbiera bowiem swoich łaskawych darów i nie odwraca się od tych, których powołał.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Nieodwołalne bowiem są dary i powołanie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Адже Божі дарування і покликання не скасовуються.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tymi, co powodują żal są dary i powołania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Boże dary i powołanie są nieodwołalne.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dary i powołanie od Boga nie są czymś, czego by on żałował.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nie odbiera ludziom swoich darów i powołania.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Dary łaski bowiem i powołanie ze strony Boga nie są czymś, czego by On potem żałował, gr. ἀμεταμέλητα γὰρ τὰ χαρίσματα καὶ ἡ κλῆσις τοῦ θεοῦ.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2024-04-27T12:28:07Z</dcterms:modified>
</cp:coreProperties>
</file>