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9"/>
        <w:gridCol w:w="3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nadziei radujący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ucisku wytrwali,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modlitwie nieustający,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nadzieją radujący się w ucisku będący wytrwali przy modlitwie trwający niezłomnie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radośni,* w ucisku cierpliwi,** w modlitwie wytrwali,***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nadzieją radujący się (w) utrapieniu będący wytrwali, (przy) modlitwie trwający niezłomnie,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nadzieją radujący się (w) ucisku będący wytrwali (przy) modlitwie trwający niezłomnie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13:11&lt;/x&gt;; &lt;x&gt;570 2:18&lt;/x&gt;; &lt;x&gt;570 3:1&lt;/x&gt;; &lt;x&gt;570 4:4&lt;/x&gt;; &lt;x&gt;590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18:1&lt;/x&gt;; &lt;x&gt;560 6:18&lt;/x&gt;; &lt;x&gt;580 4:2&lt;/x&gt;; &lt;x&gt;590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2024-04-28T15:33:29Z</dcterms:modified>
</cp:coreProperties>
</file>