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31"/>
        <w:gridCol w:w="3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potrzebach ― świętych mający udział,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gościnności ścigający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potrzeb świętych będący wspólnikami gościnność ścigający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wspierający w potrzebach świętych,* pielęgnujący gościnność.**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potrzeb świętych* będący wspólnikami, gościnność ścigający**.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potrzeb świętych będący wspólnikami gościnność ścigający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Wspierajcie w potrzebach świętych, pielęgnujcie gościnność.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Wspomagający świętych w potrzebach, okazujący gościnność.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Potrzebom świętych udzielający, gościnności naśladujący.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potrzebam świętych udzielający, w gościnności się kochający.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Zaradzajcie potrzebom świętych. Przestrzegajcie gościnności.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Wspierajcie świętych w potrzebach, okazujcie gościnność.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pomagajcie świętym w ich potrzebach, okazujcie gościnność.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Wspomagajcie świętych, przestrzegajcie gościnności.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zapobiegajcie niedostatkom świętych, prześcigajcie się w gościnności.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Pomagajcie współwyznawcom w potrzebie i zawsze bądźcie gościnni.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Wczuwajcie się w potrzeby świętych. Starajcie się być gościnni.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беріть участь у потребах святих, дотримуйтесь гостинности.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będący uczestnikami w niedostatkach świętych, prześladujący gościnnością.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Dzielcie się z ludem Bożym tym, co macie, i okazujcie gościnność.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Dzielcie się ze świętymi według ich potrzeb. Podążajcie drogą gościnności.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Pomagajcie innym wierzącym i prześcigajcie się w okazywaniu innym gościnności.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16:1&lt;/x&gt;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13:2&lt;/x&gt;; &lt;x&gt;670 4:9&lt;/x&gt;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Świętymi nazywano chrześcijan.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Metafora sportowa. Jej sens: rywalizować z innymi w zakresie gościnności. Cała wypowiedź od słów "Brzydzący się" (w. 9) do "ścigający" ma sens imperatywny.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2024-04-28T18:30:14Z</dcterms:modified>
</cp:coreProperties>
</file>