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4"/>
        <w:gridCol w:w="47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Sami o sobie nawzajem myśląc, nie ― wysoko myśląc, ale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uniżonych dostosowując się. Nie stawajcie się mądrzy przed samymi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samo ku jedni drugim myśląc nie o wysokich myśląc ale do pokornych dostosowując się nie stawajcie się rozumni przed sobą samymi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względem siebie jednej myśli,* ** nie wyniośle myślący,*** lecz do pokornych przystający. Nie uważajcie sami siebie za mądrych.****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samo ku jedni drugim myśląc, nie wysoko myśląc, ale (do) uniżonych dostosowując się. Nie stawajcie się rozsądni przed sobą samymi.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samo ku jedni drugim myśląc nie (o) wysokich myśląc ale (do) pokornych dostosowując się nie stawajcie się rozumni przed sobą samymi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żyjcie w harmonii ze sobą.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&lt;x&gt;230 131:2&lt;/x&gt;; &lt;x&gt;520 11:20&lt;/x&gt;; &lt;x&gt;520 12:3&lt;/x&gt;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&lt;x&gt;240 3:7&lt;/x&gt;; &lt;x&gt;290 5:21&lt;/x&gt;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2024-04-27T13:53:22Z</dcterms:modified>
</cp:coreProperties>
</file>