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916"/>
        <w:gridCol w:w="38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możliwe, ― ze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[strony]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waszej, ze wszystkimi ludzi bądźcie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możliwe to od was z wszystkimi ludźmi zachowujący pokój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to możliwe z waszej strony, zachowujcie pokój ze wszystkimi ludźmi.*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możliwe, (to) z przyczyny waszej, z wszystkimi ludźmi zachowując pokój;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możliwe (to) od was z wszystkimi ludźmi zachowujący pokój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to z waszej strony możliwe, zachowujcie pokój ze wszystkimi.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to możliwe, o ile to od was zależy, ze wszystkimi ludźmi żyjcie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 można, ile z was jest, ze wszystkimi ludźmi pokój miejcie.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można rzecz, ile was jest, ze wszytkimi ludźmi pokój mający.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to jest możliwe, o ile to od was zależy, żyjcie w zgodzie ze wszystkimi ludźmi.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można, o ile to od was zależy, ze wszystkimi ludźmi pokój miejcie.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to możliwe, o ile to od was zależy, zachowujcie pokój ze wszystkimi ludźmi.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to od was zależy, ze wszystkimi ludźmi zachowujcie pokój.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ile to od was zależy, zachowujcie pokój ze wszystkimi ludźmi.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ile to możliwe i od was zależy, ze wszystkimi żyjcie w zgodzie.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to możliwe, jeśli to od was zależy, żyjcie w pokoju, ze wszystkimi ludźmi.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це можливо, і коли це залежатиме від вас, - живіть з усіма людьми в мирі.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to z waszego powodu możliwe zachowujcie pokój ze wszystkimi ludźmi;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to możliwe i na tyle, na ile to od was zależy, żyjcie w pokoju ze wszystkimi ludźmi.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możliwe, o ile to od was zależy, zachowujcie pokój ze wszystkimi ludźmi.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to możliwe i od was to zależy, żyjcie w zgodzie ze wszystkimi ludźmi.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9:50&lt;/x&gt;; &lt;x&gt;650 12:14&lt;/x&gt;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2024-04-28T09:28:34Z</dcterms:modified>
</cp:coreProperties>
</file>