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48"/>
        <w:gridCol w:w="4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Ale: jeśli byłby głodny ― wróg twój, karm go; jeśli pragnąłby, daj pić mu; to bowiem czyniąc, węgle ognia będziesz sypać na ― głowę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byłby głodny wróg twój dawaj po kawałku mu jeśli pragnąłby daj pić mu to bowiem czyniąc węgle ognia zgarniesz na głowę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twój nieprzyjaciel łaknie, nakarm go; jeśli pragnie, napój go; to bowiem czyniąc, zgarniesz na jego głowę rozżarzone węgle.*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jeśli łaknie nieprzyjaciel twój, karm go; jeśli pragnie, dawaj pić mu; to bowiem czyniąc węgle ognia sypać będziesz na głowę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byłby głodny wróg twój dawaj po kawałku mu jeśli pragnąłby daj pić mu to bowiem czyniąc węgle ognia zgarniesz na głowę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Por. PA 5:1-9, &lt;x&gt;520 12:20&lt;/x&gt;L.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25:21-22&lt;/x&gt;; &lt;x&gt;470 5:44&lt;/x&gt;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2024-04-28T13:37:01Z</dcterms:modified>
</cp:coreProperties>
</file>