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23"/>
        <w:gridCol w:w="4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― liczni, jednym ciałem jesteśmy w Pomazańcu, ― zaś według jednego sobie nawzajem członkami.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liczni jedno ciało jesteśmy w Pomazańcu zaś co do jednego jedni drugich członki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– liczni – jesteśmy w Chrystusie jednym ciałem, każdy z osobna natomiast członkami* dla siebie nawzajem.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liczni jednym ciałem jesteśmy w Pomazańcu, (tak) zaś co do jednego* jedni drugich członkami.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liczni jedno ciało jesteśmy w Pomazańcu zaś co do jednego jedni drugich członki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12:27&lt;/x&gt;; &lt;x&gt;560 4:25&lt;/x&gt;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"tak zaś co do jednego" - przekład prawdopodobny. Składnia tego miejsca jest bardzo niejasna.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2024-04-28T17:10:13Z</dcterms:modified>
</cp:coreProperties>
</file>