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bowiem i daniny spełniacie; urzędnikami bowiem Boga są ku 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ustawicznie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podatki płacicie, są bowiem urzędnikami Bożymi po to właśnie, aby tego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bowiem i daniny spełniacie, publicznymi sługami bowiem Boga są ku temu to trwającymi niezłomnie.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bowiem i podatki spełniacie publicznymi sługami bowiem Boga są ku temu to trwającymi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2024-04-30T00:54:33Z</dcterms:modified>
</cp:coreProperties>
</file>