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54"/>
        <w:gridCol w:w="3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 za siebie samego słowo da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każdy z nas o sobie samym słowo da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każdy z nas za siebie zda sprawę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(z) nas o sobie samym słowo* da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każdy (z) nas o sobie samym słowo da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każdy z nas za samego siebie zda sprawę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nas sam za siebie zda rachunek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każdy z nas sam za się odda rachunek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każdy z nas za się liczbę da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nas o sobie samym zda sprawę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nas za samego siebie zda sprawę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za siebie samego odpowie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każdy z nas o sobie samym zda sprawę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każdy z nas da Bogu rachunek z 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każdy z nas przed Bogiem poniesie odpowiedzialność za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z nas będzie przed Bogiem odpowiadał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кожний з нас сам за себе дасть відповідь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każdy z naszych, zda rachunek Bogu za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zatem będzie musiał zdać sprawę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nas sam za siebie zda sprawę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odpowie przed Bogiem za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rachunek.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2024-04-28T10:51:54Z</dcterms:modified>
</cp:coreProperties>
</file>