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87"/>
        <w:gridCol w:w="49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przez jedzenie ― brat twój jest zasmucany, już nie według miłość postepujesz. Nie ― pokarmem twoim owego niszcz, za którego Pomazaniec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z powodu pokarmu brat twój jest zasmucany już nie według miłości postępujesz nie pokarmem twoim tego niszcz za którego Pomazaniec umarł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z powodu pokarmu twój brat jest zasmucany, to już nie postępujesz zgodnie z miłością; przez swój pokarm nie rujnuj kogoś, za kogo umarł Chrystus.*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z powodu potrawy brat* twój jest zasmucany, już nie według miłości chodzisz**. Nie potrawą twą tego gub, za którego Pomazaniec umarł.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z powodu pokarmu brat twój jest zasmucany już nie według miłości postępujesz nie pokarmem twoim tego niszcz za którego Pomazaniec umarł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8:11-13&lt;/x&gt;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współwyznawcy.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życiu etycznym.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2024-04-28T14:26:22Z</dcterms:modified>
</cp:coreProperties>
</file>