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siebie nawzajem w pocałunku świętym. Pozdrawiają was ― zgromadzenia wszystkie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pocałunkiem świętym.* Pozdrawiają was wszystkie zgromadzenia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ukochanie święte. Pozdrawiają was (społeczności) wywołanych wszystkie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pocałunku świętym pozdrawiają was zgromadzenia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2024-05-09T18:38:44Z</dcterms:modified>
</cp:coreProperties>
</file>