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wasze posłuszeństwo do wszystkich doszło; przez was więc raduję się, chcę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mądrymi byli ku ― dobremu, czyści zaś względem ―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by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znane jest wszystkim;* cieszę się więc z was i chcę, abyście byli mądrzy w tym, co dobre, i niezanieczyszczeni, jeśli chodzi o to, co złe.**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wasze posłuszeństwo do wszystkich doszło: z powodu was więc raduję się, chcę zaś, (by) wy mądrymi być* względem dobra**, nietkniętymi zaś względem zła**.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(by) wy mądrymi wprawdzie być względem dobra prości zaś względem złego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mądrymi być" składniej: "byście byli mądrzy".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2024-05-09T17:46:55Z</dcterms:modified>
</cp:coreProperties>
</file>