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4"/>
        <w:gridCol w:w="4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― dniu, gdy sądzi ― Bóg ― ukryte ― ludzi według ― dobrej nowiny mej przez Pomazańca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kiedy osądzi Bóg ukryte ludzi według dobrej nowiny mojej przez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 sąd dokona się) w dniu, gdy według mojej ewangelii* Bóg przez Chrystusa Jezusa osądzi skrytości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dniu, gdy sądzi Bóg ukryte* ludzi według dobrej nowiny mej poprzez Pomazańca Jezusa.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kiedy osądzi Bóg ukryte ludzi według dobrej nowiny mojej przez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[Ten sąd] dokona się w dniu, gdy, zgodnie z głoszoną przeze mnie dobrą nowiną, Bóg przez Chrystusa Jezusa osądzi ukryte sprawy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Bóg przez Jezusa Chrystusa będzie sądził skryte sprawy ludzkie według mojej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dzień, gdy sądzić będzie Bóg skryte rzeczy ludzkie według Ewangielii mojej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dzień, gdy Bóg sądzić będzie tajemnice ludzkie, według Ewanielijej mojej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Okaże się to w dniu, w którym Bóg przez Jezusa Chrystusa sądzić będzie ukryte czyny ludzkie, według mojej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w dniu, kiedy według ewangelii mojej Bóg sądzić będzie ukryte sprawy ludzkie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zostanie to ujawnione w dniu, w którym Bóg przez Jezusa Chrystusa będzie sądził ukryte czyny ludzkie według mojej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Bóg osądzi ukryte czyny ludzi przez Chrystusa Jezusa, według mojej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dniu, w którym Bóg przez Chrystusa Jezusa sądzić będzie ukryte sprawy ludzi, tak jak mówi moja ewangelia.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Ujawni się to w ów dzień, gdy Bóg będzie sądził przez Jezusa Chrystusa to, co ludzie chcieliby ukryć; oto treść Dobrej Nowiny, którą wam głoszę.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owym Bóg będzie sądził ukryte sprawy ludzkie - zgodnie z moją ewangelią -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той день, коли Бог, за моїм благовістям, судитиме таємне в людях через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w dniu, kiedy Bóg z powodu mojej Ewangelii, osądzi ukryte sprawy ludzi poprzez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kiedy Bóg osądza najskrytsze ludzkie tajemnice (według Dobrej Nowiny, tak jak ją głoszę, uczyni to przez Mesjasza Jeszuę).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Okaże się to w dniu, gdy Bóg przez Chrystusa Jezusa będzie sądził skryte sprawy ludzi – zgodnie z oznajmianą przeze mnie dobrą nowiną.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ukryte działania wyjdą na jaw w dniu, w którym Bóg będzie sądził świat poprzez Jezusa Chrystusa. Jest to treść głoszonej przeze mnie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sprawy.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2024-04-28T11:41:44Z</dcterms:modified>
</cp:coreProperties>
</file>