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4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nauczając innego, siebie samego nie uczysz? ― Głosząc nie kraść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nauczając innego siebie nie nauczasz głosząc nie kraść kradniesz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 więc, który pouczasz drugiego, siebie samego nie uczysz?* (Ty), który głosisz, by nie kraść, kradniesz?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nauczając drugiego, ciebie samego nie nauczasz? Ogłaszając, (by) nie kraść, kradniesz?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nauczając innego siebie nie nauczasz głosząc nie kraść kradniesz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50:16-21&lt;/x&gt;; &lt;x&gt;470 23:3-4&lt;/x&gt;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2024-04-28T02:20:18Z</dcterms:modified>
</cp:coreProperties>
</file>