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0"/>
        <w:gridCol w:w="4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 nie cudzołóż cudzołożysz? ― Czując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bożków, popełniasz świętokradztwo?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by nie cudzołożyć, cudzołożysz? Który brzydzisz się bożkami, dopuszczasz się świętokradztwa?*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(by) nie cudzołożyć, cudzołożysz? Czując wstręt (do) wizerunków*, dopuszczasz się świętokradztwa?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rabujesz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2024-04-28T12:31:43Z</dcterms:modified>
</cp:coreProperties>
</file>