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5"/>
        <w:gridCol w:w="4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Liczysz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o człowieku ― sądzący ― ― takie sprawiających i czyniący je, że ty wymkniesz się z ― sądu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Liczysz zaś na to o człowieku sądzący takie robiąc i czyniący je że Ty wymkniesz się od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liczysz na to, człowieku osądzający tych, którzy to robią, sam to robiąc, że ty unikniesz Bożego wyroku?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Liczysz zaś (na) to, o człowieku sądzący takie* sprawiających i czyniący te same, że ty wymkniesz się z sądu Boga?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Liczysz zaś (na) to o człowieku sądzący takie robiąc i czyniący je że Ty wymkniesz się od wyroku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2024-04-27T13:49:26Z</dcterms:modified>
</cp:coreProperties>
</file>