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― bogactwo ― życzliwości Jego i ― wyrozumiałości i ― cierpliwości lekceważysz, nie rozumiejąc, że ― łagodność ― Boga do zmiany myślenia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lekceważysz bogactwo Jego dobroci, powściągliwości i cierpliwości, nieświadomy, że dobroć Boga prowadzi cię do opamiętania?*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bogactwo łagodności Jego, i powściągliwość*, i wielkoduszność lekceważysz, nie wiedząc, że łagodność Boga do zmiany myślenia** cię prowadzi?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bogactwo dobroci Jego i powściągliwości i cierpliwości zlekceważysz nie rozumiejąc że łagodność Boga do nawrócenia cię prowadzi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ogrom Bożej dobroci, powściągliwości i cierpliwości, nieświadom, że Jego dobroć zachęca 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gardzisz bogactwem jego dobroci, cierpliwości i nieskwapliwości, nie wiedząc, że dobroć Boga prowadzi cię do pokuty?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bogactwy dobrotliwości jego i cierpliwości, i nieskwapliwości pogardzasz, nie wiedząc, iż cię dobrotliwość Boża do pokuty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bogactwy dobrotliwości jego i cierpliwości, i nieskwapliwości gardzisz? Nie wiesz, iż dobrotliwość Boża ciebie ku pokucie przywodzi?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bogactwem dobroci, cierpliwości i wielkoduszności Jego, nie chcąc wiedzieć, że dobroć Boża chce cię przywieść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lekceważysz bogactwo jego dobroci i cierpliwości, i pobłażliwości, nie zważając na to, że dobroć Boża do upamiętania cię 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lekceważysz bogactwo Jego dobroci i cierpliwości, i wielkoduszności, zapominając o tym, że dobroć Boga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 doceniasz ogromu Jego dobroci, cierpliwości oraz łagodności i nie rozumiesz, że Boża łagodność prowadzi cię do nawrócenia?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lekceważysz sobie bogactwo dobroci, cierpliwości i wyrozumiałości Boga, nie uznając, że ta Jego dobroć prowadzi cię do nawrócenia?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gardzisz bogactwem jego dobroci, cierpliwości i pobłażliwości, zapominając, że dobroć Boga prowadzi do nawrócenia.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może śmiesz lekceważyć nieprzebraną Jego dobroć, spokój i cierpliwość, nie zdając sobie sprawy, że dobroć Boga chce cię doprowadzić do zmiany postępowania?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Або, нехтуючи багаство його доброти, лагідности, довготерпіння, - хіба не знаєш, що ласка Божа провадить тебе до покаяння?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niszczysz bogactwo Jego dobroci, cierpliwości i wyrozumiałości, nie rozpoznając, że dobroć Boga prowadzi cię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gardzisz bogactwami Jego łaskawości, wyrozumiałości i cierpliwości; bo nie zdajesz sobie sprawy, że Boża łaskawość ma na celu skłonić cię do odwrócenia się od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gardzisz bogactwem jego życzliwości i wyrozumiałości, i wielkodusznej cierpliwości, nie wiedząc, że dobrotliwość Boża próbuje cię przywieść do skruchy?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może lekceważysz Jego ogromną dobroć, cierpliwość i wielkoduszność? Czy nie zdajesz sobie sprawy z tego, że Bóg w swojej dobroci pragnie doprowadzić cię do opamiętania?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cierpliwość.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2024-04-28T07:31:43Z</dcterms:modified>
</cp:coreProperties>
</file>