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― bogactwo ― życzliwości Jego i ― wyrozumiałości i ― cierpliwości lekceważysz, nie rozumiejąc, że ― łagodność ― Boga do zmiany myślenia cię 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bogactwo dobroci Jego i powściągliwości i cierpliwości zlekceważysz nie rozumiejąc że łagodność Boga do nawrócenia cię prowadzi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lekceważysz bogactwo Jego dobroci, powściągliwości i cierpliwości, nieświadomy, że dobroć Boga prowadzi cię do opamiętania?*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bogactwo łagodności Jego, i powściągliwość*, i wielkoduszność lekceważysz, nie wiedząc, że łagodność Boga do zmiany myślenia** cię prowadzi?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bogactwo dobroci Jego i powściągliwości i cierpliwości zlekceważysz nie rozumiejąc że łagodność Boga do nawrócenia cię prowadzi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cierpliwość.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N.T. termin techniczny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2024-04-28T13:03:47Z</dcterms:modified>
</cp:coreProperties>
</file>