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4"/>
        <w:gridCol w:w="4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zaś ― twardości twej i niezdolnego do zmiany myślenia serca gromadzisz sobie gniew na dzień gniewu i objawienia się sprawiedliwego sądu ―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zaś twardości twojej i niezdolnego do zmiany myślenia serce gromadzisz sobie gniew na dzień gniewu i objawienia się sprawiedliwego wyroku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stosownie do swojej hardości i nieskruszonego serca ciułasz sobie gniew na dzień gniewu i objawienia się sprawiedliwego sądu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zaś twardości twej i niezdolnego do zmiany myślenia serca gromadzisz tobie samemu gniew na dzień gniewu i objawienia się sprawiedliwego osądu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zaś twardości twojej i niezdolnego do zmiany myślenia serce gromadzisz sobie gniew na dzień gniewu i objawienia się sprawiedliwego wyroku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2024-04-28T12:47:16Z</dcterms:modified>
</cp:coreProperties>
</file>