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 i 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rozumnego i nie masz,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rozumiejącego, nie masz szukającego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rozumiał, nie masz,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rozumny,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 takiego,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rozumnego, nikt Boga nie szuka!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człowieka rozumnego, nie ma takiego, kto by szukał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 mądrego, nie ma takiego,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тямущого, нема того,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rozumiejącym, nie jest szukającym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jednego, który by przejawiał wnikliwość, nie ma ani jednego,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takiego, który byłby rozumny, ani takiego, który szukałby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2024-04-29T09:55:48Z</dcterms:modified>
</cp:coreProperties>
</file>