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0"/>
        <w:gridCol w:w="4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odchylili się, razem stali się bezużyteczni, nie jest ― czyniący dobroć, nie jest aż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odchylili się zaraz zostali uznani za bezużytecznych nie jest czyniący dobroć nie jest aż do jednego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zboczyli, razem stali się podli, nie ma, kto świadczyłby dobro, nie ma ani jednego.*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odchylili się, razem stali się nieużytecznymi; nie jest czyniący łagodność,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jednego*.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odchylili się zaraz zostali uznani za bezużytecznych nie jest czyniący dobroć nie jest aż do jednego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zboczyli, wszyscy stali się podli. Nikt nie dba o dobro, brak choćby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zboczyli z drogi, razem stali się nieużyteczni, nie 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nikogo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kto by czynił dobro, nie ma ani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się odchylili, wespół się stali nieużytecznymi, nie masz kto by czynił dobre, nie masz aż do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się odchylili, społu zstali się niepożytecznymi: nie masz, kto by czynił dobrze, nie masz aż do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zboczyli z drogi, zarazem się zepsuli, nie ma takiego, co dobrze czyni, zgoła ani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zboczyli, razem stali się nieużytecznymi, nie masz, kto by czynił dobrze, nie masz ani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zbłądzili, razem stali się nieużyteczni, nikt nie czyni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zbłądzili, wszyscy okazali się przewrotni, nie ma takiego, kto postępowałby godziwie, nie ma ani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się odwrócili, jednakowo bezużyteczni się stali. Nie ma czyniącego dobro, nie ma nawet jednego!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zbłądzili, nie ma z nich pożytku, nie ma takiego, kto by czynił dobro, nie ma ani jednego.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zbłądzili, wszyscy stali się nieużyteczni, nie ma takiego, który czyni dobro, nie ma ani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збилися з дороги, стали непотрібними; нема того, хто чинить добро, нема жодного.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się odwrócili, razem zostali zmarnowani; nikt nie jest czyniącym dobroć, nie jest aż do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się odwrócili i od razu stali się bezużyteczni, nie ma nikogo, kto by okazał dobroć, choćby jednego!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zboczyli, wszyscy razem stali się bezwartościowi; nie ma ani jednego, który by okazywał życzliwość, nie ma nawet jednego”.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zbłądzili i upadli. Nie ma nikogo, ani jednego, kto by dobrze postępował.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14:1-3&lt;/x&gt;; &lt;x&gt;230 53:2-4&lt;/x&gt;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 po polsku: "nie ma czyniącego łagodność, nie ma ani jednego".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2024-04-29T15:39:47Z</dcterms:modified>
</cp:coreProperties>
</file>