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24"/>
        <w:gridCol w:w="42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odchylili się, razem stali się bezużyteczni, nie jest ― czyniący dobroć, nie jest aż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odchylili się zaraz zostali uznani za bezużytecznych nie jest czyniący dobroć nie jest aż do jednego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zboczyli, razem stali się podli, nie ma, kto świadczyłby dobro, nie ma ani jednego.*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odchylili się, razem stali się nieużytecznymi; nie jest czyniący łagodność,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[nie 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do jednego*.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odchylili się zaraz zostali uznani za bezużytecznych nie jest czyniący dobroć nie jest aż do jednego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14:1-3&lt;/x&gt;; &lt;x&gt;230 53:2-4&lt;/x&gt;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 po polsku: "nie ma czyniącego łagodność, nie ma ani jednego".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2024-04-29T13:21:14Z</dcterms:modified>
</cp:coreProperties>
</file>