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5"/>
        <w:gridCol w:w="4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― gardło ich, ― językami ich oszukują, jad żmij pod ― wargami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który jest otworzony gardło ich językami ich mówili podstępnie jad żmij za wargami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gardło to otwarty grób, ich języki knuły zdradę – jad żmij pod ich wargami;*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Grobem otwartym gardło ich, językami ich zaczęli mówić podstępnie, jad żmij za wargami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który jest otworzony gardło ich językami ich mówili podstępnie jad żmij za wargami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gardło to otwarty grób, swymi słowami zwodzą, jak żmije kryją pod wargami jad,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zdradzają swymi językami, jad żmij pod ich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otworzonym jest gardło ich, językami swemi zdradzali, jad żmiji pod wargami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Gardło ich jest grobem otwartym, językami swemi zdradliwie poczynali, jad żmijów pod wargami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językiem swoim knują zdradę, jad żmijowy pod ich wargami,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językami swoimi knują zdradę, jad żmij pod ich wargami;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swoimi językami mówią podstępnie, jad żmij na ich wargach,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Gardło ich jest grobem otwartym. Swoim językiem dopuszczają się oszustw. Na ich wargach jad żmijowy.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Grobem co dopiero otwartym ich gardło. Swoich języków używają do podstępu. Jad żmij za ich wargami.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Gardło ich to grób otwarty, a ich język służy kłamstwu, wargi sączą jad żmijowy,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stało się ich gardło, kłamstwo rozsiewają językami swymi, jad żmii pod ich wargami,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Їхнє горло - то гроб відкритий; своїми язиками кажуть неправду; отрута зміїна на їхніх губах.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Otwartym grobem jest ich gardło, oszukiwali swoimi językami, jad żmij przy ich wargach;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gardła to groby otwarte, języka używają, by zwodzić. Jad żmij pod ich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”Gardło ich to otwarty grób, językami swymi mówią podstępnie”. ”Jad żmij jest za ich wargami”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ludzi są jak grób, a ich język jest pełen kłamstw; w ustach mają jad węża.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5:10&lt;/x&gt;; &lt;x&gt;230 140:4&lt;/x&gt;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2024-04-29T13:11:12Z</dcterms:modified>
</cp:coreProperties>
</file>