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62"/>
        <w:gridCol w:w="2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2024-04-29T14:21:58Z</dcterms:modified>
</cp:coreProperties>
</file>