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więc? Przewyższamy? Nie w sumie. Wcześniej oskarżyliśmy bowiem Judejczyków ― i Greków, wszyscy pod grzechem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Mamy przewagę? Wcale nie! Przecież już obwiniliśmy Żydów i Greków, że wszyscy są pod grzechem.*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Przewyższamy? Nie w ogóle*, wcześniej oskarżyliśmy bowiem, (że) Judejczycy zarówno jak Hellenowie wszyscy pod grzechem być**,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wniosek? Czy jesteśmy w korzystniejszej sytuacji? Wcale nie! Dowiedliśmy już przecież winy i Żydów, i Greków — na wszystkich ciąży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przewyższamy ich? Żadną miarą! Ponieważ przedtem dowiedliśmy, że zarówno Żydzi, jak i Grecy, wszyscy są pod grzechem;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Mamyż nad nie? Żadnym sposobem; gdyżeśmy przedtem dowiedli, że Żydowie i Grekowie, wszyscy są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Mamyli nad nie? Żadnym sposobem. Gdyżeśmy dowiedli, iż Żydowie i Grekowie wszyscy są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mamy przewagę? Żadną miarą! Wykazaliśmy bowiem uprzednio, że i Żydzi, i poganie są pod panowaniem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Przewyższamy ich? Wcale nie! Albowiem już przedtem obwiniliśmy Żydów i Greków o to, że wszyscy są pod wpływem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przewyższamy ich? Nigdy! Przecież dopiero co wykazaliśmy, że zarówno Żydzi, jak i Grecy, wszyscy są pod panowaniem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mamy przewagę? Ależ nie! Stwierdziliśmy przecież wcześniej, że wszyscy, zarówno Żydzi, jak i Grecy, pozostają w 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„Cóż zatem? Stoimy wyżej?” — Wcale nie! Wykazaliśmy już przecież, że wszyscy: i Judejczycy, i Hellenowie, są obarczeni grzechem,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więc, czy my. Żydzi, jesteśmy w lepszym położeniu? Wcale nie. Wykazałem już przedtem, że wszyscy, zarówno Żydzi, jak i Grecy, są zniewoleni przez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odnosimy triumf? W żaden sposób. Przecież oskarżyliśmy już wszystkich Żydów i Greków o to, że tkwią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ж? Чи маємо перевагу? Цілковито ні! Ми вже раніше довели, що як юдеї, так і греки - усі є під гріхом,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zatem? Górujemy? Nie, w ogóle; bo wcześniej dowiedliśmy, że Żydzi jak i Grecy, wszyscy są pod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my, Żydzi, w lepszym jesteśmy położeniu? Niezupełnie. Bo zarzuciłem już wszystkim ludziom, tak Żydom, jak i nie-Żydom, że są pod władzą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jesteśmy w lepszym położeniu? Wcale nie! Powyżej bowiem wysunęliśmy zarzut, iż zarówno Żydzi, jak i Grecy są wszyscy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my, Żydzi, jesteśmy lepsi od pogan? Oczywiście, że nie. Wykazaliśmy już, że zarówno Żydzi, jak i poganie, są grzesznikami.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jest przypadłością każdego człowieka. Prawo tej przypadłości nie leczy, a jedynie ją potwierdzają (&lt;x&gt;520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1:18-24&lt;/x&gt;; &lt;x&gt;520 3:23&lt;/x&gt;;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"Przewyższamy? Nie w ogóle": "Mamy przewyższać? Nie w ogóle"; "Przewyższamy nadzwyczajnie"; "Przewyższamy?".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"Judejczycy (...) być" - składniej: "że Judejczycy zarówno jak Hellenowie wszyscy pod grzechem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2024-04-29T12:30:26Z</dcterms:modified>
</cp:coreProperties>
</file>