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3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wrogami bedąc zostaliśmy pojednani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śmierć ― Syna Jego, wiele więcej pojednani zostaniemy uratowani przez ― życie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z Bogiem przez śmierć Syna Jego wiele bardziej którzy zostaliśmy pojednani zostaniemy zbawionymi w życiu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bowiem, będąc nieprzyjaciółmi, zostaliśmy pojednani z Bogiem przez śmierć Jego Syna, tym bardziej (jako) pojednani, zostaniemy uratowani przez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nieprzyjaciółmi będąc pojednani zostaliśmy (z) Bogiem poprzez śmierć Syna Jego, wiele bardziej pojednani zbawieni zostaniemy przez życie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wrogowie będąc zostaliśmy pojednani (z) Bogiem przez śmierć Syna Jego wiele bardziej którzy zostaliśmy pojednani zostaniemy zbawionymi w życiu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2024-04-27T17:47:43Z</dcterms:modified>
</cp:coreProperties>
</file>