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królować zaczęła ― śmierć od Adama do Mojżesza i nad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zgrzeszyli na ― podobieństwo ― łamania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który jest wzorem ―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tymi nie którzy zgrzeszyli na podobieństwo przestępstwa Adama który jest wzór 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panowała od Adama do Mojżesza nawet nad tymi, którzy nie zgrzeszyli na podobieństwo przestępstwa Adama, który jest typem* Nadchodzącego.**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zaczęła królować śmierć od Adama aż do Mojżesza i nad (tymi), (którzy) nie (zgrzeszyli) na upodobnienie przestępstwa Adama, który jest figurą mającego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(tymi) nie którzy zgrzeszyli na podobieństwo przestępstwa Adama który jest wzór mającego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Typ, τύπος, to: (1) uderzenie l., w sensie met.: znak po uderzeniu (&lt;x&gt;500 20:25&lt;/x&gt;), pomnik, podobizna, rzeźba (&lt;x&gt;510 7:43&lt;/x&gt;); pieczęć, wzór, model (&lt;x&gt;510 7:44&lt;/x&gt;; &lt;x&gt;650 8:5&lt;/x&gt;). (2) Przenośnie: (a) forma lub treść nauki (&lt;x&gt;520 6:17&lt;/x&gt;); (b) o postępowaniu: wzór, przykład (&lt;x&gt;610 4:12&lt;/x&gt;); (c) osoba będąca proroczym symbolem przedstawiającym przyszłą osobę lub nadchodzące wydarzenie (&lt;x&gt;520 5:14&lt;/x&gt;).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2024-04-28T06:39:33Z</dcterms:modified>
</cp:coreProperties>
</file>