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7"/>
        <w:gridCol w:w="5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przez ― nieposłuszeństwo ― jednego człowieka, grzesznikami zostali ustanowieni ― liczni, tak i przez ― posłuszeństwo ― Jednego, sprawiedliwymi zostaną ustanowieni ― liczni.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przez nieposłuszeństwo jednego człowieka grzesznikami zostali ustanowieni liczni tak i przez posłuszeństwo Jednego sprawiedliwi zostaną ustanowieni liczni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przez nieposłuszeństwo jednego człowieka wielu stało się grzesznikami, tak też przez posłuszeństwo jednego wielu stanie się sprawiedliwymi.*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właśnie bowiem z powodu nieposłuszeństwa jednego człowieka grzesznikami ustanowieni zostali liczni, tak i z powodu posłuszeństwa Jednego* sprawiedliwymi ustanowieni zostaną liczni.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przez nieposłuszeństwo jednego człowieka grzesznikami zostali ustanowieni liczni tak i przez posłuszeństwo Jednego sprawiedliwi zostaną ustanowieni liczni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Człowieka.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2024-04-28T17:14:10Z</dcterms:modified>
</cp:coreProperties>
</file>