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8"/>
        <w:gridCol w:w="4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zaś, ale i chlubimy się w ― uciskach, będąc świadomi, że ― utrapienie wytrwałość sprawia,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chlubimy się w uciskach wiedząc że ucisk wytrwałość sprawia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tylko to, chlubimy się też w uciskach, wiedząc, że ucisk* wyrabia wytrwałość,**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jedynie zaś, ale i chełpimy się w utrapieniach, wiedząc, że utrapienie wytrwałość sprawia,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chlubimy się w uciskach wiedząc że ucisk wytrwałość sprawia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tylko tym. Chlubimy się też uciskami, wiedząc, że przeciwności wyrabiają wytrwałość,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tylko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ale chlubimy się też uciskami, wiedząc, że ucisk wyrabia cierpliwość;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to, ale się też chlubimy z ucisków, wiedząc, iż ucisk cierpliwość sprawuje,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tylko, ale się też i w uciskach chłubimy, wiedząc, iż ucisk sprawuje cierpliwość,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[tym], lecz chlubimy się także z ucisków, wiedząc, że ucisk wyrabia wytrwałość,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to, chlubimy się też z ucisków, wiedząc, że ucisk wywołuje cierpliwość,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to, ale także radujemy się w uciskach, wiedząc, że z ucisku rodzi się wytrwałość,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nią. Chlubimy się także z ucisków, wiedząc, że ucisk prowadzi do cierpliwości,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tylko, lecz chlubimy się nawet w uciskach, bo wiemy, że ucisk rodzi wytrwałość,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szczycimy się, gdy doznajemy ucisku, bo wiemy, że ucisk zmusza do cierpliwości,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z tego powodu. Chlubimy się też pośród udręk, wiedząc, że udręka staje się powodem wytrwałości.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лише нею, а й хвалимося в терпіннях, знаючи, що терпіння виховує терпеливість,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to. Wszakże chlubimy się też w uciskach, wiedząc, że ucisk sprawia wytrwałość,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Więcej, szczyćmy się także naszymi uciskami; bo wiemy, że ucisk rodzi wytrwałość,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to, lecz radujmy się; będąc w uciskach, gdyż wiemy, że ucisk rodzi wytrwałość,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nie wszystko! Jesteśmy również dumni ze spotykających nas trudności. Wiemy bowiem, że uczą nas one wytrwałości,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ucisk, θλῖψις, oznacza przeciwności, prześladowanie, stres.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1:2-3&lt;/x&gt;; &lt;x&gt;670 1:5-7&lt;/x&gt;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2024-04-28T16:58:26Z</dcterms:modified>
</cp:coreProperties>
</file>