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bowiem za sprawiedliwego kto umrze; za bowiem ― dobrego może kto i śmie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sprawiedliwego;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bowiem za sprawiedliwego ktoś umrze; za bowiem dobrego może ktoś i odważa się umrzeć;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2024-04-27T22:17:33Z</dcterms:modified>
</cp:coreProperties>
</file>