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więcej uznani za sprawiedliwych teraz we ― krwi Jego zostaniemy uratowani przez Niego od ―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teraz, usprawiedliwieni Jego krwią, zostaniemy przez Niego uratowani od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 bardziej uznani za sprawiedliwych teraz przez krew Jego zbawieni zostaniemy poprzez Niego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teraz, usprawiedliwieni Jego krwią, będziemy przez Niego zachowani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teraz, będąc usprawiedliwieni jego krwią, będziemy przez niego ocaleni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tedy więcej teraz usprawiedliwieni będąc krwią jego, zachowani będziemy przez niego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 nas umarł. Daleko tedy więcej teraz, usprawiedliwieni we krwi jego, zachowani będziemy przezeń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będziemy przez Niego zachowani od karzącego gniewu, gdy teraz przez krew Jego zostaliśmy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teraz, usprawiedliwieni krwią jego, będziemy przez niego zachowani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wiele więc bardziej usprawiedliwieni, teraz, dzięki Jego krwi, zostaniemy przez Niego wybawieni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więc bardziej teraz, jako usprawiedliwieni przez Jego krew, dzięki Niemu zostaniemy wybawieni od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ileż bardziej teraz, jako już usprawiedliwieni za sprawą Jego krwi, dzięki Niemu wybawieni zostaniemy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teraz, uznani za sprawiedliwych dzięki ofierze jego krwi, będziemy ocaleni przez niego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teraz, gdy zostaliśmy usprawiedliwieni dzięki Jego krwi, będziemy wybawieni od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більше нині, виправдані його кров'ю, врятуємося від гніву -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więcej znaczymy teraz, gdy uznani za sprawiedliwych w jego krwi, zostaniemy przez niego uratowani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dzięki Jego krwawej ofierze śmierci zostaliśmy teraz uznani za sprawiedliwych, to o ileż bardziej zostaniemy przez Niego ocaleni od gniewu sądu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więc, skoro teraz dzięki jego krwi zostaliśmy uznani za prawych, będziemy za jego pośrednictwem wybawieni od srogiego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dzięki Jego przelanej krwi zostaliśmy uniewinnieni, to tym bardziej ocali nas ona przed gniewem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2024-04-28T06:58:16Z</dcterms:modified>
</cp:coreProperties>
</file>