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9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więcej uznani za sprawiedliwych teraz we ― krwi Jego zostaniemy uratowani przez Niego od ―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teraz, usprawiedliwieni Jego krwią, zostaniemy przez Niego uratowani od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 bardziej uznani za sprawiedliwych teraz przez krew Jego zbawieni zostaniemy poprzez Niego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1:18&lt;/x&gt;;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2024-04-28T00:23:29Z</dcterms:modified>
</cp:coreProperties>
</file>