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zaliczajcie siebie do umarłych dla grzechu, a jednocześnie do tych, którzy żyją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martwych dla grzechu, a żywych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rozumiejcie, żeście wy umarłymi grzechowi, aleście 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rozumiejcie, iżeście są umarłymi grzechowi, a żywymi Bogu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rozumiejcie, że umarliście dla grzechu, żyjecie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uważajcie siebie za umarłych dla grzechu, a za żyjących dla Boga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a żyjących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uważajcie siebie za umarłych dla grzechu, żyjących zaś dla Boga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zapiszcie sobie, że jesteście martwi dla grzechu, a żywi dla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bądźcie świadomi, że jesteście martwi dla grzechu, a żywi dla Boga w jedności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i wy uważajcie się za takich, którzy umarli dla grzechu, a żyją dla Boga w zjednoczeniu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вважайте себе мертвими для гріха і живими для Бога в [нашім Господі]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uważajcie, że wy sami, zaiste, jesteście umarłymi dla grzechu; zaś żyjącymi dla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uważajcie siebie za martwych dla grzechu, lecz żywych dla Boga przez swą jedność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wy: uważajcie siebie za umarłych dla grzechu, ale żyjących dla Boga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uważajcie siebie za martwych dla grzechu, a żyjących dla Boga, dzięki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2024-04-28T20:05:08Z</dcterms:modified>
</cp:coreProperties>
</file>