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51"/>
        <w:gridCol w:w="42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więc niech króluje ― grzech w ― śmiertelnym waszym ciele ku ― byciu posłusznymi ― pożądliwości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więc niech króluje grzech w śmiertelnym waszym ciele ku być posłusznymi mu w pożądaniach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Niech* więc grzech nie panuje w waszym śmiertelnym ciele, by poddawać (was) jego żądzom.**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więc niech króluje grzech w śmiertelnym waszym ciele ku być posłusznymi* pożądaniom jego**,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więc niech króluje grzech w śmiertelnym waszym ciele ku być posłusznymi mu w pożądaniach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Rozkaz: Niech więc nie panuje, Μὴ οὖν βασιλευέτω, nie jawi się jako niemożliwy do spełnienia, wskazuje on, że doświadczanie nowego życia leży w granicach naszych możliwości!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4:7&lt;/x&gt;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"ku być posłusznymi" - w oryginale wyrażenie przyimkowe, złożone z przyimka i substantywizowanego bezokolicznika. Oznacza ono tutaj niepożądany przez nadawcę skutek.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lekcje zamiast "pożądaniom jego": "jemu" - to "jemu" określa "grzech", a "jego" w lekcji przyjętej przez wydawcę - "ciało"; "jemu w pożądaniach jego" - pierwszy zaimek określa "grzech", drugi "ciało"; bez słów "pożądaniom jego".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2024-04-29T00:28:32Z</dcterms:modified>
</cp:coreProperties>
</file>