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stawiacie siebie samych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niewolnicy ku posłuszeństwu, niewolnikami jesteście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posłuszni: czy grzechowi ku śmierci, albo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czym stawiacie siebie samych jako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jako niewolnicy* w posłuszeństwo, jesteście niewolnikami tego, komu się podporządkowujecie, czy to grzechowi ku śmierci,** czy też posłuszeństwu – ku sprawiedliwości?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czym* stawiacie siebie samych (jako) niewolników** ku posłuszeństwu, niewolnikami jesteście (tego), czemu jesteście posłuszni: albo grzechu ku śmierci***, albo posłuszeństwa ku usprawiedliwieniu?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czym stawiacie siebie samych (jako) niewolnicy ku posłuszeństwu niewolnicy jesteście którym jesteście posłuszni albo grzechu ku śmierci lub posłuszeństwa ku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Niewolnik, δοῦλος, to również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 czym" - przyimek "przy" wzięty jest, zgodnie z gramatyką, ze słowa "stawiacie".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"siebie samych jako niewolników" - podwójne accusativus po "stawiacie".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Niektóre rękopisy nie mają wyrażenia "ku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2024-04-28T20:12:30Z</dcterms:modified>
</cp:coreProperties>
</file>